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21796607" w:rsidR="00D07C27" w:rsidRPr="00D57B30" w:rsidRDefault="00D57B30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Пункт 20 повестки дня. Ежедневный обзор заседаний GAC</w:t>
      </w:r>
    </w:p>
    <w:p w14:paraId="527317F7" w14:textId="161FD197" w:rsidR="007F47EB" w:rsidRDefault="00F60D91" w:rsidP="00EE2665">
      <w:pPr>
        <w:pStyle w:val="Nagwek2"/>
      </w:pPr>
      <w:r>
        <w:t>Вопрос</w:t>
      </w:r>
    </w:p>
    <w:p w14:paraId="08BB3770" w14:textId="640BE45E" w:rsidR="00F6331C" w:rsidRPr="00F6331C" w:rsidRDefault="00481803" w:rsidP="00481803">
      <w:pPr>
        <w:pStyle w:val="Tekstpodstawowy"/>
      </w:pPr>
      <w:r>
        <w:t>Это заседание позволит GAC проводить обзор своей работы на оставшуюся часть дня и правильно планировать свою деятельность.</w:t>
      </w:r>
    </w:p>
    <w:p w14:paraId="5B6C16EF" w14:textId="5CB8A3A4" w:rsidR="00CD2809" w:rsidRDefault="00F60D91" w:rsidP="00CD2809">
      <w:pPr>
        <w:pStyle w:val="Nagwek2"/>
      </w:pPr>
      <w:r>
        <w:t>Необходимые действия GAC</w:t>
      </w:r>
    </w:p>
    <w:p w14:paraId="1E979AAA" w14:textId="387D169B" w:rsidR="000762FE" w:rsidRDefault="00481803" w:rsidP="00481803">
      <w:pPr>
        <w:pStyle w:val="Tekstpodstawowy"/>
      </w:pPr>
      <w:r>
        <w:t>Принять к сведению информацию и отчеты руководства, секретариата и персонала группы поддержки GAC о заседаниях, которые будут проведены в течение соответствующего дня.</w:t>
      </w:r>
    </w:p>
    <w:p w14:paraId="31D90257" w14:textId="228BAB86" w:rsidR="00481803" w:rsidRDefault="00481803" w:rsidP="00481803">
      <w:pPr>
        <w:pStyle w:val="Tekstpodstawowy"/>
      </w:pPr>
      <w:r>
        <w:t>Анализировать события, определять приоритеты, согласовывать изменения в программе работы или принимать другие целесообразные меры.</w:t>
      </w:r>
    </w:p>
    <w:p w14:paraId="6F93F1D6" w14:textId="77FEDF20" w:rsidR="00EE2665" w:rsidRDefault="00F60D91" w:rsidP="00EE2665">
      <w:pPr>
        <w:pStyle w:val="Nagwek2"/>
      </w:pPr>
      <w:r>
        <w:t>Текущее положение дел</w:t>
      </w:r>
    </w:p>
    <w:p w14:paraId="07DF89C7" w14:textId="376751E0" w:rsidR="00481803" w:rsidRDefault="00481803" w:rsidP="00920FBF">
      <w:pPr>
        <w:pStyle w:val="Tekstpodstawowy"/>
      </w:pPr>
      <w:r>
        <w:t xml:space="preserve">График работы GAC разослан всем членам GAC и опубликован на </w:t>
      </w:r>
      <w:hyperlink r:id="rId8">
        <w:r>
          <w:rPr>
            <w:rStyle w:val="Hipercze"/>
          </w:rPr>
          <w:t>сайте GAC</w:t>
        </w:r>
      </w:hyperlink>
      <w:r>
        <w:t>.</w:t>
      </w:r>
    </w:p>
    <w:p w14:paraId="56BCDF81" w14:textId="633E4074" w:rsidR="00E615C7" w:rsidRDefault="00481803" w:rsidP="00920FBF">
      <w:pPr>
        <w:pStyle w:val="Tekstpodstawowy"/>
      </w:pPr>
      <w:r>
        <w:t xml:space="preserve">Программа конференции ICANN 62 опубликована </w:t>
      </w:r>
      <w:hyperlink r:id="rId9">
        <w:r>
          <w:rPr>
            <w:rStyle w:val="Hipercze"/>
          </w:rPr>
          <w:t>здесь</w:t>
        </w:r>
      </w:hyperlink>
      <w:r>
        <w:t>.</w:t>
      </w:r>
    </w:p>
    <w:p w14:paraId="2C2EC539" w14:textId="3E9F6D5E" w:rsidR="00E615C7" w:rsidRDefault="00E615C7" w:rsidP="00920FBF">
      <w:pPr>
        <w:pStyle w:val="Tekstpodstawowy"/>
      </w:pPr>
    </w:p>
    <w:p w14:paraId="18C8D1B4" w14:textId="77777777" w:rsidR="003D4677" w:rsidRDefault="003D4677" w:rsidP="00920FBF">
      <w:pPr>
        <w:pStyle w:val="Tekstpodstawowy"/>
      </w:pPr>
    </w:p>
    <w:p w14:paraId="30BFE102" w14:textId="58FE14E6" w:rsidR="00416093" w:rsidRDefault="00F21D6A" w:rsidP="00EE2665">
      <w:pPr>
        <w:pStyle w:val="Nagwek2"/>
      </w:pPr>
      <w:bookmarkStart w:id="0" w:name="_Hlk484433727"/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3670060B" w14:textId="7BFA0A1B" w:rsidR="00010398" w:rsidRPr="00EA3A02" w:rsidRDefault="00ED747D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Ежедневный обзор заседаний GAC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7 июня 2018 года</w:t>
            </w:r>
          </w:p>
        </w:tc>
      </w:tr>
    </w:tbl>
    <w:p w14:paraId="5F2B7234" w14:textId="77777777" w:rsidR="0017576D" w:rsidRPr="00CF56FA" w:rsidRDefault="0017576D" w:rsidP="00E64914">
      <w:pPr>
        <w:pStyle w:val="Tekstpodstawowy"/>
        <w:ind w:right="545"/>
        <w:rPr>
          <w:color w:val="000000"/>
          <w:szCs w:val="20"/>
        </w:rPr>
      </w:pPr>
      <w:bookmarkStart w:id="1" w:name="_GoBack"/>
      <w:bookmarkEnd w:id="0"/>
      <w:bookmarkEnd w:id="1"/>
    </w:p>
    <w:sectPr w:rsidR="0017576D" w:rsidRPr="00CF56FA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DDF1" w14:textId="77777777" w:rsidR="00633E33" w:rsidRDefault="00633E33" w:rsidP="00A24449">
      <w:r>
        <w:separator/>
      </w:r>
    </w:p>
  </w:endnote>
  <w:endnote w:type="continuationSeparator" w:id="0">
    <w:p w14:paraId="58516302" w14:textId="77777777" w:rsidR="00633E33" w:rsidRDefault="00633E33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414BB7" w:rsidRDefault="00414BB7" w:rsidP="002276FD">
    <w:pPr>
      <w:pStyle w:val="Stopka"/>
      <w:ind w:left="-567" w:right="261"/>
    </w:pPr>
  </w:p>
  <w:p w14:paraId="1F6A8333" w14:textId="206BACFF" w:rsidR="00414BB7" w:rsidRPr="00B026C8" w:rsidRDefault="00D161F9" w:rsidP="0051229E">
    <w:pPr>
      <w:pBdr>
        <w:top w:val="single" w:sz="18" w:space="1" w:color="1F497D"/>
      </w:pBdr>
      <w:spacing w:before="240"/>
      <w:ind w:right="261"/>
      <w:jc w:val="right"/>
      <w:rPr>
        <w:rFonts w:ascii="Century Gothic" w:hAnsi="Century Gothic"/>
        <w:color w:val="00408E"/>
      </w:rPr>
    </w:pPr>
    <w:r>
      <w:tab/>
    </w:r>
    <w:r>
      <w:tab/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</w:t>
    </w:r>
    <w:r>
      <w:tab/>
    </w:r>
    <w:r>
      <w:rPr>
        <w:rFonts w:ascii="Century Gothic" w:hAnsi="Century Gothic"/>
        <w:color w:val="00408E"/>
        <w:sz w:val="16"/>
      </w:rPr>
      <w:t xml:space="preserve">                </w:t>
    </w:r>
    <w:r>
      <w:tab/>
    </w:r>
    <w:r>
      <w:tab/>
    </w:r>
    <w:r>
      <w:tab/>
    </w:r>
    <w:r>
      <w:rPr>
        <w:rFonts w:ascii="Century Gothic" w:hAnsi="Century Gothic"/>
        <w:color w:val="00408E"/>
        <w:sz w:val="16"/>
      </w:rPr>
      <w:t xml:space="preserve">                 </w:t>
    </w:r>
    <w:r>
      <w:tab/>
    </w:r>
    <w:r>
      <w:rPr>
        <w:rFonts w:ascii="Century Gothic" w:hAnsi="Century Gothic"/>
        <w:color w:val="00408E"/>
        <w:sz w:val="16"/>
      </w:rPr>
      <w:t xml:space="preserve"> </w:t>
    </w:r>
    <w:r>
      <w:rPr>
        <w:rFonts w:ascii="Century Gothic" w:hAnsi="Century Gothic"/>
        <w:color w:val="00408E"/>
        <w:sz w:val="16"/>
      </w:rPr>
      <w:t xml:space="preserve">Страница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92D4B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</w:rPr>
      <w:t xml:space="preserve"> из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A92D4B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67FE17A9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9DE8D68" w14:textId="77777777" w:rsidR="00414BB7" w:rsidRDefault="00414BB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BC8AE" w14:textId="77777777" w:rsidR="00633E33" w:rsidRDefault="00633E33" w:rsidP="00A24449">
      <w:r>
        <w:separator/>
      </w:r>
    </w:p>
  </w:footnote>
  <w:footnote w:type="continuationSeparator" w:id="0">
    <w:p w14:paraId="4F039BE1" w14:textId="77777777" w:rsidR="00633E33" w:rsidRDefault="00633E33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1FD775C4" w:rsidR="00414BB7" w:rsidRDefault="0051229E" w:rsidP="002276FD">
    <w:pPr>
      <w:pStyle w:val="Nagwek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246D6BC1">
              <wp:simplePos x="0" y="0"/>
              <wp:positionH relativeFrom="column">
                <wp:posOffset>4370120</wp:posOffset>
              </wp:positionH>
              <wp:positionV relativeFrom="paragraph">
                <wp:posOffset>223421</wp:posOffset>
              </wp:positionV>
              <wp:extent cx="1506740" cy="350322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740" cy="3503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4.1pt;margin-top:17.6pt;width:118.65pt;height:2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414BB7">
      <w:rPr>
        <w:noProof/>
        <w:lang w:val="pl-PL" w:eastAsia="ja-JP" w:bidi="ar-SA"/>
      </w:rPr>
      <w:drawing>
        <wp:inline distT="0" distB="0" distL="0" distR="0" wp14:anchorId="2EFA62C4" wp14:editId="292C85E2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414BB7" w:rsidRDefault="00414BB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1126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229E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33E33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903001"/>
    <w:rsid w:val="00904060"/>
    <w:rsid w:val="00910E19"/>
    <w:rsid w:val="009123B6"/>
    <w:rsid w:val="00920FBF"/>
    <w:rsid w:val="00955FD2"/>
    <w:rsid w:val="009673D3"/>
    <w:rsid w:val="0099631A"/>
    <w:rsid w:val="009B16D5"/>
    <w:rsid w:val="009C2775"/>
    <w:rsid w:val="009C77A8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2D4B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A28F9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4CE2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2665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1009D"/>
  </w:style>
  <w:style w:type="paragraph" w:styleId="NormalnyWeb">
    <w:name w:val="Normal (Web)"/>
    <w:basedOn w:val="Normalny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basedOn w:val="Domylnaczcionkaakapitu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3D4677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ings.icann.org/en/panamacity6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AA08-AFF0-4E55-98A0-BCF8C2CF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884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4</cp:revision>
  <cp:lastPrinted>2018-06-21T10:06:00Z</cp:lastPrinted>
  <dcterms:created xsi:type="dcterms:W3CDTF">2018-06-13T08:58:00Z</dcterms:created>
  <dcterms:modified xsi:type="dcterms:W3CDTF">2018-06-21T10:07:00Z</dcterms:modified>
</cp:coreProperties>
</file>